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Гусейнова Д.Э.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</w:t>
      </w:r>
      <w:r>
        <w:rPr>
          <w:rFonts w:ascii="Times New Roman" w:eastAsia="Times New Roman" w:hAnsi="Times New Roman" w:cs="Times New Roman"/>
          <w:sz w:val="26"/>
          <w:szCs w:val="26"/>
        </w:rPr>
        <w:t>Джейхуна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Этибар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4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ЦАФАП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ОДД ГИБДД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 </w:t>
      </w:r>
      <w:r>
        <w:rPr>
          <w:rFonts w:ascii="Times New Roman" w:eastAsia="Times New Roman" w:hAnsi="Times New Roman" w:cs="Times New Roman"/>
          <w:sz w:val="26"/>
          <w:szCs w:val="26"/>
        </w:rPr>
        <w:t>Д.Э.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Д.Э.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№ 1881088624092001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3726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карточкой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KIA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RIO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31rplc-26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инженера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ЦАФАП в ОДД ГИБДД 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Кириллова К.А.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8623</w:t>
      </w:r>
      <w:r>
        <w:rPr>
          <w:rFonts w:ascii="Times New Roman" w:eastAsia="Times New Roman" w:hAnsi="Times New Roman" w:cs="Times New Roman"/>
          <w:sz w:val="26"/>
          <w:szCs w:val="26"/>
        </w:rPr>
        <w:t>10200</w:t>
      </w:r>
      <w:r>
        <w:rPr>
          <w:rFonts w:ascii="Times New Roman" w:eastAsia="Times New Roman" w:hAnsi="Times New Roman" w:cs="Times New Roman"/>
          <w:sz w:val="26"/>
          <w:szCs w:val="26"/>
        </w:rPr>
        <w:t>36415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-отчет об отслеживании почтового отправления;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извещение, сведения о прохождении почтового отправления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Д.Э.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Д.Э.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учитывая,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 Д.Э.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административный штраф за совершение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12125267/entry/120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главой 12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Гусейнов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Д.Э.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Гусейнова </w:t>
      </w:r>
      <w:r>
        <w:rPr>
          <w:rFonts w:ascii="Times New Roman" w:eastAsia="Times New Roman" w:hAnsi="Times New Roman" w:cs="Times New Roman"/>
          <w:sz w:val="26"/>
          <w:szCs w:val="26"/>
        </w:rPr>
        <w:t>Джейхуна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Этибар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0412365400235002422420149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0412365400235002422420149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UserDefinedgrp-37rplc-10">
    <w:name w:val="cat-UserDefined grp-37 rplc-10"/>
    <w:basedOn w:val="DefaultParagraphFont"/>
  </w:style>
  <w:style w:type="character" w:customStyle="1" w:styleId="cat-Addressgrp-2rplc-13">
    <w:name w:val="cat-Address grp-2 rplc-13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CarNumbergrp-31rplc-26">
    <w:name w:val="cat-CarNumber grp-31 rplc-2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